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8D" w:rsidRPr="00D378BB" w:rsidRDefault="00DA649F" w:rsidP="007C1F12">
      <w:pPr>
        <w:pStyle w:val="DLRGAbsenderimEmpfngerfeld"/>
        <w:framePr w:wrap="notBeside" w:x="1380" w:y="2491"/>
        <w:rPr>
          <w:rFonts w:ascii="Univers" w:hAnsi="Univers"/>
          <w:color w:val="333333"/>
        </w:rPr>
      </w:pPr>
      <w:r w:rsidRPr="00D378BB">
        <w:rPr>
          <w:rFonts w:ascii="Univers" w:hAnsi="Univers"/>
          <w:color w:val="333333"/>
        </w:rPr>
        <w:t>DLRG Bruchsal e.V.</w:t>
      </w:r>
      <w:r w:rsidR="007F1D8D" w:rsidRPr="00D378BB">
        <w:rPr>
          <w:rFonts w:ascii="Univers" w:hAnsi="Univers"/>
          <w:color w:val="333333"/>
        </w:rPr>
        <w:t>·</w:t>
      </w:r>
      <w:r w:rsidRPr="00D378BB">
        <w:rPr>
          <w:rFonts w:ascii="Univers" w:hAnsi="Univers"/>
          <w:color w:val="333333"/>
        </w:rPr>
        <w:t xml:space="preserve">    Moltkestr. 17a   </w:t>
      </w:r>
      <w:r w:rsidR="007F1D8D" w:rsidRPr="00D378BB">
        <w:rPr>
          <w:rFonts w:ascii="Univers" w:hAnsi="Univers"/>
          <w:color w:val="333333"/>
        </w:rPr>
        <w:t xml:space="preserve">  </w:t>
      </w:r>
      <w:r w:rsidRPr="00D378BB">
        <w:rPr>
          <w:rFonts w:ascii="Univers" w:hAnsi="Univers"/>
          <w:color w:val="333333"/>
        </w:rPr>
        <w:t>76646 Bruchsal</w:t>
      </w:r>
    </w:p>
    <w:p w:rsidR="00225172" w:rsidRPr="00DA649F" w:rsidRDefault="00225172" w:rsidP="007C1F12">
      <w:pPr>
        <w:pStyle w:val="DLRGAbsenderimEmpfngerfeld"/>
        <w:framePr w:wrap="notBeside" w:x="1380" w:y="2491"/>
        <w:spacing w:line="240" w:lineRule="auto"/>
        <w:rPr>
          <w:rFonts w:ascii="Univers" w:hAnsi="Univers"/>
        </w:rPr>
      </w:pPr>
    </w:p>
    <w:p w:rsidR="007F1D8D" w:rsidRPr="00DA649F" w:rsidRDefault="00BF1D69">
      <w:pPr>
        <w:rPr>
          <w:rFonts w:ascii="Univers" w:hAnsi="Univers"/>
          <w:sz w:val="1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1447165" cy="1194435"/>
            <wp:effectExtent l="0" t="0" r="0" b="0"/>
            <wp:wrapTight wrapText="bothSides">
              <wp:wrapPolygon edited="0">
                <wp:start x="0" y="0"/>
                <wp:lineTo x="0" y="21359"/>
                <wp:lineTo x="21325" y="21359"/>
                <wp:lineTo x="21325" y="0"/>
                <wp:lineTo x="0" y="0"/>
              </wp:wrapPolygon>
            </wp:wrapTight>
            <wp:docPr id="2" name="Bild 6" descr="Logo-BU-HKS44-4c_ohne_e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Logo-BU-HKS44-4c_ohne_eV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8D" w:rsidRPr="00DA649F" w:rsidRDefault="007F1D8D">
      <w:pPr>
        <w:rPr>
          <w:rFonts w:ascii="Univers" w:hAnsi="Univers"/>
          <w:sz w:val="19"/>
        </w:rPr>
      </w:pPr>
    </w:p>
    <w:p w:rsidR="007F1D8D" w:rsidRPr="00DA649F" w:rsidRDefault="007F1D8D">
      <w:pPr>
        <w:rPr>
          <w:rFonts w:ascii="Univers" w:hAnsi="Univers"/>
          <w:sz w:val="19"/>
        </w:rPr>
      </w:pPr>
    </w:p>
    <w:p w:rsidR="007F1D8D" w:rsidRPr="00DA649F" w:rsidRDefault="00BF1D69">
      <w:pPr>
        <w:rPr>
          <w:rFonts w:ascii="Univers" w:hAnsi="Univer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4581208</wp:posOffset>
                </wp:positionH>
                <wp:positionV relativeFrom="paragraph">
                  <wp:posOffset>464820</wp:posOffset>
                </wp:positionV>
                <wp:extent cx="1499870" cy="1576388"/>
                <wp:effectExtent l="0" t="0" r="24130" b="241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57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72" w:rsidRPr="00D378BB" w:rsidRDefault="00DA649F" w:rsidP="009B6372">
                            <w:pPr>
                              <w:spacing w:before="180"/>
                              <w:rPr>
                                <w:rFonts w:ascii="Univers" w:hAnsi="Univers"/>
                                <w:b/>
                                <w:color w:val="333333"/>
                                <w:sz w:val="12"/>
                                <w:szCs w:val="12"/>
                              </w:rPr>
                            </w:pPr>
                            <w:r w:rsidRPr="00D378BB">
                              <w:rPr>
                                <w:rFonts w:ascii="Univers" w:hAnsi="Univer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Landesverband Baden</w:t>
                            </w:r>
                          </w:p>
                          <w:p w:rsidR="009B6372" w:rsidRPr="00D378BB" w:rsidRDefault="009B6372" w:rsidP="001D26C3">
                            <w:pPr>
                              <w:spacing w:before="60"/>
                              <w:rPr>
                                <w:rFonts w:ascii="Univers" w:hAnsi="Univers"/>
                                <w:b/>
                                <w:color w:val="333333"/>
                                <w:sz w:val="12"/>
                                <w:szCs w:val="12"/>
                              </w:rPr>
                            </w:pPr>
                            <w:r w:rsidRPr="00D378BB">
                              <w:rPr>
                                <w:rFonts w:ascii="Univers" w:hAnsi="Univer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Bezirk </w:t>
                            </w:r>
                            <w:r w:rsidR="00DA649F" w:rsidRPr="00D378BB">
                              <w:rPr>
                                <w:rFonts w:ascii="Univers" w:hAnsi="Univer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Karlsruhe</w:t>
                            </w:r>
                          </w:p>
                          <w:p w:rsidR="001D26C3" w:rsidRPr="00D378BB" w:rsidRDefault="00DA649F" w:rsidP="001D26C3">
                            <w:pPr>
                              <w:spacing w:before="60"/>
                              <w:rPr>
                                <w:rFonts w:ascii="Univers" w:hAnsi="Univers"/>
                                <w:b/>
                                <w:color w:val="333333"/>
                                <w:sz w:val="12"/>
                                <w:szCs w:val="12"/>
                              </w:rPr>
                            </w:pPr>
                            <w:r w:rsidRPr="00D378BB">
                              <w:rPr>
                                <w:rFonts w:ascii="Univers" w:hAnsi="Univer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Ortsgruppe Bruchsal</w:t>
                            </w:r>
                            <w:r w:rsidR="001D26C3" w:rsidRPr="00D378BB">
                              <w:rPr>
                                <w:rFonts w:ascii="Univers" w:hAnsi="Univer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e.V.</w:t>
                            </w:r>
                          </w:p>
                          <w:p w:rsidR="00857664" w:rsidRDefault="001B7BA1" w:rsidP="001D26C3">
                            <w:pPr>
                              <w:spacing w:before="60"/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  <w:t>Caroline Hetzel</w:t>
                            </w:r>
                          </w:p>
                          <w:p w:rsidR="001D26C3" w:rsidRPr="00D378BB" w:rsidRDefault="001B7BA1" w:rsidP="001D26C3">
                            <w:pPr>
                              <w:spacing w:before="60"/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  <w:t>Leiterin Ausbildung</w:t>
                            </w:r>
                          </w:p>
                          <w:p w:rsidR="001D26C3" w:rsidRPr="00D378BB" w:rsidRDefault="001B7BA1" w:rsidP="001D26C3">
                            <w:pPr>
                              <w:spacing w:before="60"/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  <w:t>Moltkestr. 17a</w:t>
                            </w:r>
                          </w:p>
                          <w:p w:rsidR="001D26C3" w:rsidRPr="00D378BB" w:rsidRDefault="00DA649F" w:rsidP="001D26C3">
                            <w:pPr>
                              <w:spacing w:before="60"/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</w:pPr>
                            <w:r w:rsidRPr="00D378BB"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  <w:t>76646</w:t>
                            </w:r>
                            <w:r w:rsidR="001D26C3" w:rsidRPr="00D378BB"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378BB"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  <w:t>Bruchsal</w:t>
                            </w:r>
                          </w:p>
                          <w:p w:rsidR="001D26C3" w:rsidRPr="00D378BB" w:rsidRDefault="00DA649F" w:rsidP="001D26C3">
                            <w:pPr>
                              <w:spacing w:before="60"/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</w:pPr>
                            <w:r w:rsidRPr="00D378BB"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  <w:t>Telefon: 07251</w:t>
                            </w:r>
                            <w:r w:rsidR="001B7BA1"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  <w:t xml:space="preserve"> 3023451</w:t>
                            </w:r>
                          </w:p>
                          <w:p w:rsidR="001D26C3" w:rsidRPr="00D378BB" w:rsidRDefault="001D26C3" w:rsidP="001D26C3">
                            <w:pPr>
                              <w:spacing w:before="60"/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</w:pPr>
                            <w:r w:rsidRPr="00D378BB"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  <w:t xml:space="preserve">E-Mail: </w:t>
                            </w:r>
                            <w:hyperlink r:id="rId8" w:history="1">
                              <w:r w:rsidR="001B7BA1" w:rsidRPr="00035DBC">
                                <w:rPr>
                                  <w:rStyle w:val="Hyperlink"/>
                                  <w:rFonts w:ascii="Univers" w:hAnsi="Univers"/>
                                  <w:sz w:val="12"/>
                                  <w:szCs w:val="12"/>
                                </w:rPr>
                                <w:t>ausbildung@bruchsal.dlrg.de</w:t>
                              </w:r>
                            </w:hyperlink>
                          </w:p>
                          <w:p w:rsidR="001D26C3" w:rsidRPr="00D378BB" w:rsidRDefault="001D26C3" w:rsidP="001D26C3">
                            <w:pPr>
                              <w:spacing w:before="60"/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</w:pPr>
                            <w:r w:rsidRPr="00D378BB">
                              <w:rPr>
                                <w:rFonts w:ascii="Univers" w:hAnsi="Univers"/>
                                <w:color w:val="333333"/>
                                <w:sz w:val="12"/>
                                <w:szCs w:val="12"/>
                              </w:rPr>
                              <w:t xml:space="preserve">Internet: </w:t>
                            </w:r>
                            <w:r w:rsidR="00DA649F" w:rsidRPr="00D378BB">
                              <w:rPr>
                                <w:rFonts w:ascii="Univers" w:hAnsi="Univers"/>
                                <w:color w:val="000000"/>
                                <w:sz w:val="12"/>
                                <w:szCs w:val="12"/>
                              </w:rPr>
                              <w:t>www.bruchsal.dlrg.</w:t>
                            </w:r>
                            <w:r w:rsidR="00596903" w:rsidRPr="00D378BB">
                              <w:rPr>
                                <w:rFonts w:ascii="Univers" w:hAnsi="Univers"/>
                                <w:color w:val="000000"/>
                                <w:sz w:val="12"/>
                                <w:szCs w:val="12"/>
                              </w:rPr>
                              <w:t>d</w:t>
                            </w:r>
                            <w:r w:rsidR="00DA649F" w:rsidRPr="00D378BB">
                              <w:rPr>
                                <w:rFonts w:ascii="Univers" w:hAnsi="Univers"/>
                                <w:color w:val="000000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75pt;margin-top:36.6pt;width:118.1pt;height:1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" strokecolor="white">
                <v:textbox>
                  <w:txbxContent>
                    <w:p w:rsidR="00225172" w:rsidRPr="00D378BB" w:rsidRDefault="00DA649F" w:rsidP="009B6372">
                      <w:pPr>
                        <w:spacing w:before="180"/>
                        <w:rPr>
                          <w:rFonts w:ascii="Univers" w:hAnsi="Univers"/>
                          <w:b/>
                          <w:color w:val="333333"/>
                          <w:sz w:val="12"/>
                          <w:szCs w:val="12"/>
                        </w:rPr>
                      </w:pPr>
                      <w:r w:rsidRPr="00D378BB">
                        <w:rPr>
                          <w:rFonts w:ascii="Univers" w:hAnsi="Univers"/>
                          <w:b/>
                          <w:color w:val="333333"/>
                          <w:sz w:val="12"/>
                          <w:szCs w:val="12"/>
                        </w:rPr>
                        <w:t>Landesverband Baden</w:t>
                      </w:r>
                    </w:p>
                    <w:p w:rsidR="009B6372" w:rsidRPr="00D378BB" w:rsidRDefault="009B6372" w:rsidP="001D26C3">
                      <w:pPr>
                        <w:spacing w:before="60"/>
                        <w:rPr>
                          <w:rFonts w:ascii="Univers" w:hAnsi="Univers"/>
                          <w:b/>
                          <w:color w:val="333333"/>
                          <w:sz w:val="12"/>
                          <w:szCs w:val="12"/>
                        </w:rPr>
                      </w:pPr>
                      <w:r w:rsidRPr="00D378BB">
                        <w:rPr>
                          <w:rFonts w:ascii="Univers" w:hAnsi="Univers"/>
                          <w:b/>
                          <w:color w:val="333333"/>
                          <w:sz w:val="12"/>
                          <w:szCs w:val="12"/>
                        </w:rPr>
                        <w:t xml:space="preserve">Bezirk </w:t>
                      </w:r>
                      <w:r w:rsidR="00DA649F" w:rsidRPr="00D378BB">
                        <w:rPr>
                          <w:rFonts w:ascii="Univers" w:hAnsi="Univers"/>
                          <w:b/>
                          <w:color w:val="333333"/>
                          <w:sz w:val="12"/>
                          <w:szCs w:val="12"/>
                        </w:rPr>
                        <w:t>Karlsruhe</w:t>
                      </w:r>
                    </w:p>
                    <w:p w:rsidR="001D26C3" w:rsidRPr="00D378BB" w:rsidRDefault="00DA649F" w:rsidP="001D26C3">
                      <w:pPr>
                        <w:spacing w:before="60"/>
                        <w:rPr>
                          <w:rFonts w:ascii="Univers" w:hAnsi="Univers"/>
                          <w:b/>
                          <w:color w:val="333333"/>
                          <w:sz w:val="12"/>
                          <w:szCs w:val="12"/>
                        </w:rPr>
                      </w:pPr>
                      <w:r w:rsidRPr="00D378BB">
                        <w:rPr>
                          <w:rFonts w:ascii="Univers" w:hAnsi="Univers"/>
                          <w:b/>
                          <w:color w:val="333333"/>
                          <w:sz w:val="12"/>
                          <w:szCs w:val="12"/>
                        </w:rPr>
                        <w:t>Ortsgruppe Bruchsal</w:t>
                      </w:r>
                      <w:r w:rsidR="001D26C3" w:rsidRPr="00D378BB">
                        <w:rPr>
                          <w:rFonts w:ascii="Univers" w:hAnsi="Univers"/>
                          <w:b/>
                          <w:color w:val="333333"/>
                          <w:sz w:val="12"/>
                          <w:szCs w:val="12"/>
                        </w:rPr>
                        <w:t xml:space="preserve"> e.V.</w:t>
                      </w:r>
                    </w:p>
                    <w:p w:rsidR="00857664" w:rsidRDefault="001B7BA1" w:rsidP="001D26C3">
                      <w:pPr>
                        <w:spacing w:before="60"/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  <w:t>Caroline Hetzel</w:t>
                      </w:r>
                    </w:p>
                    <w:p w:rsidR="001D26C3" w:rsidRPr="00D378BB" w:rsidRDefault="001B7BA1" w:rsidP="001D26C3">
                      <w:pPr>
                        <w:spacing w:before="60"/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  <w:t>Leiterin Ausbildung</w:t>
                      </w:r>
                    </w:p>
                    <w:p w:rsidR="001D26C3" w:rsidRPr="00D378BB" w:rsidRDefault="001B7BA1" w:rsidP="001D26C3">
                      <w:pPr>
                        <w:spacing w:before="60"/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  <w:t>Moltkestr. 17a</w:t>
                      </w:r>
                    </w:p>
                    <w:p w:rsidR="001D26C3" w:rsidRPr="00D378BB" w:rsidRDefault="00DA649F" w:rsidP="001D26C3">
                      <w:pPr>
                        <w:spacing w:before="60"/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</w:pPr>
                      <w:r w:rsidRPr="00D378BB"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  <w:t>76646</w:t>
                      </w:r>
                      <w:r w:rsidR="001D26C3" w:rsidRPr="00D378BB"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  <w:t xml:space="preserve"> </w:t>
                      </w:r>
                      <w:r w:rsidRPr="00D378BB"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  <w:t>Bruchsal</w:t>
                      </w:r>
                    </w:p>
                    <w:p w:rsidR="001D26C3" w:rsidRPr="00D378BB" w:rsidRDefault="00DA649F" w:rsidP="001D26C3">
                      <w:pPr>
                        <w:spacing w:before="60"/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</w:pPr>
                      <w:r w:rsidRPr="00D378BB"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  <w:t>Telefon: 07251</w:t>
                      </w:r>
                      <w:r w:rsidR="001B7BA1"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  <w:t xml:space="preserve"> 3023451</w:t>
                      </w:r>
                    </w:p>
                    <w:p w:rsidR="001D26C3" w:rsidRPr="00D378BB" w:rsidRDefault="001D26C3" w:rsidP="001D26C3">
                      <w:pPr>
                        <w:spacing w:before="60"/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</w:pPr>
                      <w:r w:rsidRPr="00D378BB"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  <w:t xml:space="preserve">E-Mail: </w:t>
                      </w:r>
                      <w:hyperlink r:id="rId9" w:history="1">
                        <w:r w:rsidR="001B7BA1" w:rsidRPr="00035DBC">
                          <w:rPr>
                            <w:rStyle w:val="Hyperlink"/>
                            <w:rFonts w:ascii="Univers" w:hAnsi="Univers"/>
                            <w:sz w:val="12"/>
                            <w:szCs w:val="12"/>
                          </w:rPr>
                          <w:t>ausbildung@bruchsal.dlrg.de</w:t>
                        </w:r>
                      </w:hyperlink>
                    </w:p>
                    <w:p w:rsidR="001D26C3" w:rsidRPr="00D378BB" w:rsidRDefault="001D26C3" w:rsidP="001D26C3">
                      <w:pPr>
                        <w:spacing w:before="60"/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</w:pPr>
                      <w:r w:rsidRPr="00D378BB">
                        <w:rPr>
                          <w:rFonts w:ascii="Univers" w:hAnsi="Univers"/>
                          <w:color w:val="333333"/>
                          <w:sz w:val="12"/>
                          <w:szCs w:val="12"/>
                        </w:rPr>
                        <w:t xml:space="preserve">Internet: </w:t>
                      </w:r>
                      <w:r w:rsidR="00DA649F" w:rsidRPr="00D378BB">
                        <w:rPr>
                          <w:rFonts w:ascii="Univers" w:hAnsi="Univers"/>
                          <w:color w:val="000000"/>
                          <w:sz w:val="12"/>
                          <w:szCs w:val="12"/>
                        </w:rPr>
                        <w:t>www.bruchsal.dlrg.</w:t>
                      </w:r>
                      <w:r w:rsidR="00596903" w:rsidRPr="00D378BB">
                        <w:rPr>
                          <w:rFonts w:ascii="Univers" w:hAnsi="Univers"/>
                          <w:color w:val="000000"/>
                          <w:sz w:val="12"/>
                          <w:szCs w:val="12"/>
                        </w:rPr>
                        <w:t>d</w:t>
                      </w:r>
                      <w:r w:rsidR="00DA649F" w:rsidRPr="00D378BB">
                        <w:rPr>
                          <w:rFonts w:ascii="Univers" w:hAnsi="Univers"/>
                          <w:color w:val="000000"/>
                          <w:sz w:val="12"/>
                          <w:szCs w:val="1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7F1D8D" w:rsidRPr="00DA649F" w:rsidRDefault="007F1D8D">
      <w:pPr>
        <w:pStyle w:val="DLRGBetreffzeile"/>
        <w:rPr>
          <w:rFonts w:ascii="Univers" w:hAnsi="Univers"/>
          <w:szCs w:val="24"/>
        </w:rPr>
      </w:pPr>
    </w:p>
    <w:p w:rsidR="007F1D8D" w:rsidRPr="00DA649F" w:rsidRDefault="007F1D8D">
      <w:pPr>
        <w:rPr>
          <w:rFonts w:ascii="Univers" w:hAnsi="Univers"/>
          <w:sz w:val="19"/>
        </w:rPr>
      </w:pPr>
    </w:p>
    <w:p w:rsidR="007F1D8D" w:rsidRPr="00DA649F" w:rsidRDefault="00BF1D69">
      <w:pPr>
        <w:rPr>
          <w:rFonts w:ascii="Univers" w:hAnsi="Univers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91439</wp:posOffset>
                </wp:positionV>
                <wp:extent cx="114300" cy="0"/>
                <wp:effectExtent l="0" t="0" r="0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ACBB0" id="Gerade Verbindung 4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8.9pt,7.2pt" to="-49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</w:p>
    <w:p w:rsidR="007F1D8D" w:rsidRPr="00DA649F" w:rsidRDefault="007F1D8D">
      <w:pPr>
        <w:rPr>
          <w:rFonts w:ascii="Univers" w:hAnsi="Univers"/>
          <w:sz w:val="20"/>
        </w:rPr>
      </w:pPr>
    </w:p>
    <w:p w:rsidR="007F1D8D" w:rsidRPr="00DA649F" w:rsidRDefault="007F1D8D">
      <w:pPr>
        <w:rPr>
          <w:rFonts w:ascii="Univers" w:hAnsi="Univers"/>
          <w:sz w:val="20"/>
        </w:rPr>
      </w:pPr>
    </w:p>
    <w:p w:rsidR="007F1D8D" w:rsidRPr="00DA649F" w:rsidRDefault="0032685E" w:rsidP="001D26C3">
      <w:pPr>
        <w:pStyle w:val="DLRGBetreffzeile"/>
        <w:jc w:val="right"/>
        <w:rPr>
          <w:rFonts w:ascii="Univers" w:hAnsi="Univers"/>
          <w:sz w:val="20"/>
        </w:rPr>
      </w:pPr>
      <w:r w:rsidRPr="00DA649F">
        <w:rPr>
          <w:rFonts w:ascii="Univers" w:hAnsi="Univers"/>
          <w:sz w:val="20"/>
        </w:rPr>
        <w:fldChar w:fldCharType="begin"/>
      </w:r>
      <w:r w:rsidRPr="00DA649F">
        <w:rPr>
          <w:rFonts w:ascii="Univers" w:hAnsi="Univers"/>
          <w:sz w:val="20"/>
        </w:rPr>
        <w:instrText xml:space="preserve"> TIME \@ "dddd, d. MMMM yyyy" </w:instrText>
      </w:r>
      <w:r w:rsidRPr="00DA649F">
        <w:rPr>
          <w:rFonts w:ascii="Univers" w:hAnsi="Univers"/>
          <w:sz w:val="20"/>
        </w:rPr>
        <w:fldChar w:fldCharType="separate"/>
      </w:r>
      <w:r w:rsidR="00D24387">
        <w:rPr>
          <w:rFonts w:ascii="Univers" w:hAnsi="Univers"/>
          <w:noProof/>
          <w:sz w:val="20"/>
        </w:rPr>
        <w:t>Montag, 24. September 2018</w:t>
      </w:r>
      <w:r w:rsidRPr="00DA649F">
        <w:rPr>
          <w:rFonts w:ascii="Univers" w:hAnsi="Univers"/>
          <w:sz w:val="20"/>
        </w:rPr>
        <w:fldChar w:fldCharType="end"/>
      </w:r>
    </w:p>
    <w:p w:rsidR="007F1D8D" w:rsidRPr="00DA649F" w:rsidRDefault="007F1D8D">
      <w:pPr>
        <w:rPr>
          <w:rFonts w:ascii="Univers" w:hAnsi="Univers"/>
          <w:sz w:val="20"/>
        </w:rPr>
      </w:pPr>
    </w:p>
    <w:p w:rsidR="007F1D8D" w:rsidRDefault="007F1D8D">
      <w:pPr>
        <w:rPr>
          <w:rFonts w:ascii="Univers" w:hAnsi="Univers"/>
          <w:b/>
          <w:sz w:val="20"/>
        </w:rPr>
      </w:pPr>
    </w:p>
    <w:p w:rsidR="00D24387" w:rsidRPr="00DA649F" w:rsidRDefault="00D24387">
      <w:pPr>
        <w:rPr>
          <w:rFonts w:ascii="Univers" w:hAnsi="Univers"/>
          <w:sz w:val="20"/>
        </w:rPr>
      </w:pPr>
      <w:r>
        <w:rPr>
          <w:rFonts w:ascii="Univers" w:hAnsi="Univers"/>
          <w:b/>
          <w:sz w:val="20"/>
        </w:rPr>
        <w:t>Training</w:t>
      </w:r>
    </w:p>
    <w:p w:rsidR="007F1D8D" w:rsidRPr="00DA649F" w:rsidRDefault="007F1D8D">
      <w:pPr>
        <w:rPr>
          <w:rFonts w:ascii="Univers" w:hAnsi="Univers"/>
          <w:sz w:val="20"/>
        </w:rPr>
      </w:pPr>
    </w:p>
    <w:p w:rsidR="007F1D8D" w:rsidRPr="00DA649F" w:rsidRDefault="007F1D8D" w:rsidP="001D26C3">
      <w:pPr>
        <w:pStyle w:val="DLRGAnrede"/>
        <w:spacing w:line="240" w:lineRule="auto"/>
        <w:rPr>
          <w:rFonts w:ascii="Univers" w:hAnsi="Univers"/>
          <w:sz w:val="20"/>
        </w:rPr>
      </w:pPr>
      <w:r w:rsidRPr="00DA649F">
        <w:rPr>
          <w:rFonts w:ascii="Univers" w:hAnsi="Univers"/>
          <w:sz w:val="20"/>
        </w:rPr>
        <w:t>Sehr geehrte Damen und Herren,</w:t>
      </w:r>
    </w:p>
    <w:p w:rsidR="001D26C3" w:rsidRPr="00DA649F" w:rsidRDefault="001D26C3" w:rsidP="001D26C3">
      <w:pPr>
        <w:pStyle w:val="DLRGAnrede"/>
        <w:spacing w:line="240" w:lineRule="auto"/>
        <w:rPr>
          <w:rFonts w:ascii="Univers" w:hAnsi="Univers"/>
          <w:sz w:val="20"/>
        </w:rPr>
      </w:pPr>
    </w:p>
    <w:p w:rsidR="00D24387" w:rsidRPr="00D24387" w:rsidRDefault="00D24387" w:rsidP="00D24387">
      <w:pPr>
        <w:rPr>
          <w:rFonts w:ascii="Univers" w:hAnsi="Univers"/>
          <w:sz w:val="24"/>
        </w:rPr>
      </w:pPr>
      <w:r w:rsidRPr="00D24387">
        <w:rPr>
          <w:rFonts w:ascii="Univers" w:hAnsi="Univers"/>
          <w:sz w:val="20"/>
        </w:rPr>
        <w:t xml:space="preserve">Das Training am 1. Oktober findet wie gewohnt statt. </w:t>
      </w:r>
    </w:p>
    <w:p w:rsidR="00D24387" w:rsidRPr="00D24387" w:rsidRDefault="00D24387" w:rsidP="00D24387">
      <w:pPr>
        <w:rPr>
          <w:rFonts w:ascii="Univers" w:hAnsi="Univers"/>
          <w:sz w:val="20"/>
        </w:rPr>
      </w:pPr>
      <w:r w:rsidRPr="00D24387">
        <w:rPr>
          <w:rFonts w:ascii="Univers" w:hAnsi="Univers"/>
          <w:sz w:val="20"/>
        </w:rPr>
        <w:t>Das Training am 3. Oktober entfällt aufgrund des Feiertags.</w:t>
      </w:r>
    </w:p>
    <w:p w:rsidR="007F1D8D" w:rsidRPr="00DA649F" w:rsidRDefault="007F1D8D">
      <w:pPr>
        <w:rPr>
          <w:rFonts w:ascii="Univers" w:hAnsi="Univers"/>
          <w:sz w:val="20"/>
        </w:rPr>
      </w:pPr>
    </w:p>
    <w:p w:rsidR="001D26C3" w:rsidRPr="00DA649F" w:rsidRDefault="001D26C3">
      <w:pPr>
        <w:rPr>
          <w:rFonts w:ascii="Univers" w:hAnsi="Univers"/>
          <w:sz w:val="20"/>
        </w:rPr>
      </w:pPr>
      <w:r w:rsidRPr="00DA649F">
        <w:rPr>
          <w:rFonts w:ascii="Univers" w:hAnsi="Univers"/>
          <w:sz w:val="20"/>
        </w:rPr>
        <w:t>Mit freundlichen Grüßen</w:t>
      </w:r>
    </w:p>
    <w:p w:rsidR="001D26C3" w:rsidRPr="00DA649F" w:rsidRDefault="001D26C3">
      <w:pPr>
        <w:rPr>
          <w:rFonts w:ascii="Univers" w:hAnsi="Univers"/>
          <w:sz w:val="20"/>
        </w:rPr>
      </w:pPr>
    </w:p>
    <w:p w:rsidR="001D26C3" w:rsidRPr="00DA649F" w:rsidRDefault="001D26C3">
      <w:pPr>
        <w:rPr>
          <w:rFonts w:ascii="Univers" w:hAnsi="Univers"/>
          <w:sz w:val="20"/>
        </w:rPr>
      </w:pPr>
    </w:p>
    <w:p w:rsidR="001D26C3" w:rsidRPr="00DA649F" w:rsidRDefault="001D26C3">
      <w:pPr>
        <w:rPr>
          <w:rFonts w:ascii="Univers" w:hAnsi="Univers"/>
          <w:sz w:val="20"/>
        </w:rPr>
      </w:pPr>
    </w:p>
    <w:p w:rsidR="001D26C3" w:rsidRDefault="00BF1D69">
      <w:pPr>
        <w:rPr>
          <w:rFonts w:ascii="Univers" w:hAnsi="Univers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68579</wp:posOffset>
                </wp:positionV>
                <wp:extent cx="114300" cy="0"/>
                <wp:effectExtent l="0" t="0" r="0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B451E" id="Gerade Verbindung 5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8.9pt,5.4pt" to="-49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BC37B0">
        <w:rPr>
          <w:rFonts w:ascii="Univers" w:hAnsi="Univers"/>
          <w:sz w:val="20"/>
        </w:rPr>
        <w:t>Caroline Hetzel</w:t>
      </w:r>
    </w:p>
    <w:p w:rsidR="00BC37B0" w:rsidRPr="00DA649F" w:rsidRDefault="00BC37B0">
      <w:pPr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Leiterin Ausbildung</w:t>
      </w:r>
    </w:p>
    <w:sectPr w:rsidR="00BC37B0" w:rsidRPr="00DA649F" w:rsidSect="009D24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  <w:numRestart w:val="eachPage"/>
      </w:footnotePr>
      <w:pgSz w:w="11906" w:h="16838" w:code="9"/>
      <w:pgMar w:top="1418" w:right="1133" w:bottom="1701" w:left="1418" w:header="720" w:footer="269" w:gutter="0"/>
      <w:paperSrc w:first="1" w:other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B27" w:rsidRDefault="00264B27">
      <w:r>
        <w:separator/>
      </w:r>
    </w:p>
  </w:endnote>
  <w:endnote w:type="continuationSeparator" w:id="0">
    <w:p w:rsidR="00264B27" w:rsidRDefault="002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RG Univers 55 Roman">
    <w:altName w:val="Bell MT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4F1" w:rsidRDefault="004A04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D8D" w:rsidRDefault="007F1D8D">
    <w:pPr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624" w:rsidRPr="00D378BB" w:rsidRDefault="00377E6D" w:rsidP="008E506B">
    <w:pPr>
      <w:tabs>
        <w:tab w:val="left" w:pos="2977"/>
        <w:tab w:val="center" w:pos="3686"/>
        <w:tab w:val="left" w:pos="6521"/>
        <w:tab w:val="right" w:pos="9356"/>
      </w:tabs>
      <w:ind w:right="-1"/>
      <w:rPr>
        <w:rFonts w:ascii="Univers" w:hAnsi="Univers"/>
        <w:color w:val="333333"/>
        <w:sz w:val="10"/>
        <w:szCs w:val="10"/>
      </w:rPr>
    </w:pPr>
    <w:r w:rsidRPr="00D378BB">
      <w:rPr>
        <w:rFonts w:ascii="Univers" w:hAnsi="Univers"/>
        <w:color w:val="333333"/>
        <w:sz w:val="12"/>
        <w:szCs w:val="12"/>
      </w:rPr>
      <w:t>Sparkasse Kraichgau Bruchsal-Bretten-Sinsheim</w:t>
    </w:r>
    <w:r w:rsidR="00FD1624" w:rsidRPr="00D378BB">
      <w:rPr>
        <w:rFonts w:ascii="Univers" w:hAnsi="Univers"/>
        <w:color w:val="333333"/>
        <w:sz w:val="12"/>
        <w:szCs w:val="12"/>
      </w:rPr>
      <w:tab/>
    </w:r>
    <w:r w:rsidR="00FD1624" w:rsidRPr="00D378BB">
      <w:rPr>
        <w:rFonts w:ascii="Univers" w:hAnsi="Univers"/>
        <w:color w:val="333333"/>
        <w:sz w:val="12"/>
        <w:szCs w:val="12"/>
      </w:rPr>
      <w:tab/>
    </w:r>
    <w:r w:rsidR="00FD1624" w:rsidRPr="00D378BB">
      <w:rPr>
        <w:rFonts w:ascii="Univers" w:hAnsi="Univers"/>
        <w:b/>
        <w:color w:val="333333"/>
        <w:sz w:val="12"/>
        <w:szCs w:val="12"/>
      </w:rPr>
      <w:t>Rechtsform:</w:t>
    </w:r>
    <w:r w:rsidR="00FD1624" w:rsidRPr="00D378BB">
      <w:rPr>
        <w:rFonts w:ascii="Univers" w:hAnsi="Univers"/>
        <w:color w:val="333333"/>
        <w:sz w:val="12"/>
        <w:szCs w:val="12"/>
      </w:rPr>
      <w:t xml:space="preserve"> eingetragener Verein (e.V.)</w:t>
    </w:r>
    <w:r w:rsidR="00FD1624" w:rsidRPr="00D378BB">
      <w:rPr>
        <w:rFonts w:ascii="Univers" w:hAnsi="Univers"/>
        <w:color w:val="333333"/>
        <w:sz w:val="12"/>
        <w:szCs w:val="12"/>
      </w:rPr>
      <w:tab/>
      <w:t>Die Deutsche Lebens-Rettungs-Gesellschaft</w:t>
    </w:r>
  </w:p>
  <w:p w:rsidR="00FD1624" w:rsidRPr="00D378BB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rFonts w:ascii="Univers" w:hAnsi="Univers"/>
        <w:color w:val="333333"/>
        <w:sz w:val="12"/>
        <w:szCs w:val="12"/>
      </w:rPr>
    </w:pPr>
    <w:r w:rsidRPr="00D378BB">
      <w:rPr>
        <w:rFonts w:ascii="Univers" w:hAnsi="Univers"/>
        <w:color w:val="333333"/>
        <w:sz w:val="12"/>
        <w:szCs w:val="12"/>
      </w:rPr>
      <w:t>IBAN:</w:t>
    </w:r>
    <w:r w:rsidR="00377E6D" w:rsidRPr="00D378BB">
      <w:rPr>
        <w:rFonts w:ascii="Univers" w:hAnsi="Univers"/>
        <w:color w:val="333333"/>
        <w:sz w:val="12"/>
        <w:szCs w:val="12"/>
      </w:rPr>
      <w:t xml:space="preserve"> DE08 6635 0036 0000 0072 46</w:t>
    </w:r>
    <w:r w:rsidRPr="00D378BB">
      <w:rPr>
        <w:rFonts w:ascii="Univers" w:hAnsi="Univers"/>
        <w:color w:val="333333"/>
        <w:sz w:val="12"/>
        <w:szCs w:val="12"/>
      </w:rPr>
      <w:tab/>
    </w:r>
    <w:r w:rsidRPr="00D378BB">
      <w:rPr>
        <w:rFonts w:ascii="Univers" w:hAnsi="Univers"/>
        <w:b/>
        <w:color w:val="333333"/>
        <w:sz w:val="12"/>
        <w:szCs w:val="12"/>
      </w:rPr>
      <w:t>Amtsgericht:</w:t>
    </w:r>
    <w:r w:rsidRPr="00D378BB">
      <w:rPr>
        <w:rFonts w:ascii="Univers" w:hAnsi="Univers"/>
        <w:color w:val="333333"/>
        <w:sz w:val="12"/>
        <w:szCs w:val="12"/>
      </w:rPr>
      <w:t xml:space="preserve"> </w:t>
    </w:r>
    <w:r w:rsidR="00DA649F" w:rsidRPr="00D378BB">
      <w:rPr>
        <w:rFonts w:ascii="Univers" w:hAnsi="Univers"/>
        <w:color w:val="333333"/>
        <w:sz w:val="12"/>
        <w:szCs w:val="12"/>
      </w:rPr>
      <w:t>Mannheim VR 230-677</w:t>
    </w:r>
    <w:r w:rsidRPr="00D378BB">
      <w:rPr>
        <w:rFonts w:ascii="Univers" w:hAnsi="Univers"/>
        <w:color w:val="333333"/>
        <w:sz w:val="12"/>
        <w:szCs w:val="12"/>
      </w:rPr>
      <w:tab/>
      <w:t xml:space="preserve">ist Spitzenverband im Deutschen Olympischen </w:t>
    </w:r>
  </w:p>
  <w:p w:rsidR="00FD1624" w:rsidRPr="00D378BB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rFonts w:ascii="Univers" w:hAnsi="Univers"/>
        <w:color w:val="333333"/>
        <w:sz w:val="12"/>
        <w:szCs w:val="12"/>
      </w:rPr>
    </w:pPr>
    <w:r w:rsidRPr="00D378BB">
      <w:rPr>
        <w:rFonts w:ascii="Univers" w:hAnsi="Univers"/>
        <w:color w:val="333333"/>
        <w:sz w:val="12"/>
        <w:szCs w:val="12"/>
      </w:rPr>
      <w:t>BIC:</w:t>
    </w:r>
    <w:r w:rsidR="00377E6D" w:rsidRPr="00D378BB">
      <w:rPr>
        <w:rFonts w:ascii="Univers" w:hAnsi="Univers"/>
        <w:color w:val="333333"/>
        <w:sz w:val="12"/>
        <w:szCs w:val="12"/>
      </w:rPr>
      <w:t xml:space="preserve"> BRUSDE66XXX</w:t>
    </w:r>
    <w:r w:rsidRPr="00D378BB">
      <w:rPr>
        <w:rFonts w:ascii="Univers" w:hAnsi="Univers"/>
        <w:color w:val="333333"/>
        <w:sz w:val="12"/>
        <w:szCs w:val="12"/>
      </w:rPr>
      <w:tab/>
    </w:r>
    <w:r w:rsidRPr="00D378BB">
      <w:rPr>
        <w:rFonts w:ascii="Univers" w:hAnsi="Univers"/>
        <w:b/>
        <w:color w:val="333333"/>
        <w:sz w:val="12"/>
        <w:szCs w:val="12"/>
      </w:rPr>
      <w:t>Vertretungsberechtigung gemäß § 26 BGB</w:t>
    </w:r>
    <w:r w:rsidRPr="00D378BB">
      <w:rPr>
        <w:rFonts w:ascii="Univers" w:hAnsi="Univers"/>
        <w:color w:val="333333"/>
        <w:sz w:val="12"/>
        <w:szCs w:val="12"/>
      </w:rPr>
      <w:tab/>
      <w:t>Sportbund (DOSB), Mitglied im Deutschen</w:t>
    </w:r>
  </w:p>
  <w:p w:rsidR="00FD1624" w:rsidRPr="00D378BB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rFonts w:ascii="Univers" w:hAnsi="Univers"/>
        <w:color w:val="333333"/>
        <w:sz w:val="12"/>
        <w:szCs w:val="12"/>
      </w:rPr>
    </w:pPr>
    <w:r w:rsidRPr="00D378BB">
      <w:rPr>
        <w:rFonts w:ascii="Univers" w:hAnsi="Univers"/>
        <w:color w:val="333333"/>
        <w:sz w:val="12"/>
        <w:szCs w:val="12"/>
      </w:rPr>
      <w:tab/>
    </w:r>
    <w:r w:rsidR="00A67D18">
      <w:rPr>
        <w:rFonts w:ascii="Univers" w:hAnsi="Univers"/>
        <w:color w:val="333333"/>
        <w:sz w:val="12"/>
        <w:szCs w:val="12"/>
      </w:rPr>
      <w:t>Vors. Jürgen Meger</w:t>
    </w:r>
    <w:r w:rsidR="00377E6D" w:rsidRPr="00D378BB">
      <w:rPr>
        <w:rFonts w:ascii="Univers" w:hAnsi="Univers"/>
        <w:color w:val="333333"/>
        <w:sz w:val="12"/>
        <w:szCs w:val="12"/>
      </w:rPr>
      <w:tab/>
    </w:r>
    <w:r w:rsidRPr="00D378BB">
      <w:rPr>
        <w:rFonts w:ascii="Univers" w:hAnsi="Univers"/>
        <w:color w:val="333333"/>
        <w:sz w:val="12"/>
        <w:szCs w:val="12"/>
      </w:rPr>
      <w:t>Paritätischen Wohlfahrtsverband</w:t>
    </w:r>
    <w:r w:rsidR="008E506B" w:rsidRPr="00D378BB">
      <w:rPr>
        <w:rFonts w:ascii="Univers" w:hAnsi="Univers"/>
        <w:color w:val="333333"/>
        <w:sz w:val="12"/>
        <w:szCs w:val="12"/>
      </w:rPr>
      <w:t>,</w:t>
    </w:r>
    <w:r w:rsidRPr="00D378BB">
      <w:rPr>
        <w:rFonts w:ascii="Univers" w:hAnsi="Univers"/>
        <w:color w:val="333333"/>
        <w:sz w:val="12"/>
        <w:szCs w:val="12"/>
      </w:rPr>
      <w:t xml:space="preserve"> im Deutschen </w:t>
    </w:r>
  </w:p>
  <w:p w:rsidR="00FD1624" w:rsidRPr="00D378BB" w:rsidRDefault="00FD1624" w:rsidP="008E506B">
    <w:pPr>
      <w:tabs>
        <w:tab w:val="left" w:pos="2977"/>
        <w:tab w:val="center" w:pos="3686"/>
        <w:tab w:val="left" w:pos="6521"/>
        <w:tab w:val="right" w:pos="9356"/>
      </w:tabs>
      <w:rPr>
        <w:rFonts w:ascii="Univers" w:hAnsi="Univers"/>
        <w:color w:val="333333"/>
        <w:sz w:val="12"/>
        <w:szCs w:val="12"/>
      </w:rPr>
    </w:pPr>
    <w:r w:rsidRPr="00D378BB">
      <w:rPr>
        <w:rFonts w:ascii="Univers" w:hAnsi="Univers"/>
        <w:color w:val="333333"/>
        <w:sz w:val="12"/>
        <w:szCs w:val="12"/>
      </w:rPr>
      <w:tab/>
    </w:r>
    <w:r w:rsidR="00A67D18">
      <w:rPr>
        <w:rFonts w:ascii="Univers" w:hAnsi="Univers"/>
        <w:color w:val="333333"/>
        <w:sz w:val="12"/>
        <w:szCs w:val="12"/>
      </w:rPr>
      <w:t>stellv. Vors. Sebastian Holoch</w:t>
    </w:r>
    <w:r w:rsidR="00377E6D" w:rsidRPr="00D378BB">
      <w:rPr>
        <w:rFonts w:ascii="Univers" w:hAnsi="Univers"/>
        <w:color w:val="333333"/>
        <w:sz w:val="12"/>
        <w:szCs w:val="12"/>
      </w:rPr>
      <w:t>, Timo Röpke</w:t>
    </w:r>
    <w:r w:rsidR="00377E6D" w:rsidRPr="00D378BB">
      <w:rPr>
        <w:rFonts w:ascii="Univers" w:hAnsi="Univers"/>
        <w:color w:val="333333"/>
        <w:sz w:val="12"/>
        <w:szCs w:val="12"/>
      </w:rPr>
      <w:tab/>
    </w:r>
    <w:r w:rsidRPr="00D378BB">
      <w:rPr>
        <w:rFonts w:ascii="Univers" w:hAnsi="Univers"/>
        <w:color w:val="333333"/>
        <w:sz w:val="12"/>
        <w:szCs w:val="12"/>
      </w:rPr>
      <w:t>Spendenrat, Mitglied der International Life</w:t>
    </w:r>
  </w:p>
  <w:p w:rsidR="009A3996" w:rsidRPr="00D378BB" w:rsidRDefault="00FD1624" w:rsidP="00377E6D">
    <w:pPr>
      <w:tabs>
        <w:tab w:val="left" w:pos="2977"/>
        <w:tab w:val="center" w:pos="3686"/>
        <w:tab w:val="left" w:pos="6521"/>
        <w:tab w:val="right" w:pos="9356"/>
      </w:tabs>
      <w:rPr>
        <w:rFonts w:ascii="Univers" w:hAnsi="Univers"/>
        <w:color w:val="333333"/>
        <w:sz w:val="12"/>
        <w:szCs w:val="12"/>
      </w:rPr>
    </w:pPr>
    <w:r w:rsidRPr="00D378BB">
      <w:rPr>
        <w:rFonts w:ascii="Univers" w:hAnsi="Univers"/>
        <w:color w:val="333333"/>
        <w:sz w:val="12"/>
        <w:szCs w:val="12"/>
      </w:rPr>
      <w:tab/>
    </w:r>
    <w:proofErr w:type="spellStart"/>
    <w:r w:rsidR="00377E6D" w:rsidRPr="00D378BB">
      <w:rPr>
        <w:rFonts w:ascii="Univers" w:hAnsi="Univers"/>
        <w:b/>
        <w:color w:val="333333"/>
        <w:sz w:val="12"/>
        <w:szCs w:val="12"/>
      </w:rPr>
      <w:t>USt-IdNr</w:t>
    </w:r>
    <w:proofErr w:type="spellEnd"/>
    <w:r w:rsidR="00377E6D" w:rsidRPr="00D378BB">
      <w:rPr>
        <w:rFonts w:ascii="Univers" w:hAnsi="Univers"/>
        <w:b/>
        <w:color w:val="333333"/>
        <w:sz w:val="12"/>
        <w:szCs w:val="12"/>
      </w:rPr>
      <w:t>.:</w:t>
    </w:r>
    <w:r w:rsidR="00377E6D" w:rsidRPr="00D378BB">
      <w:rPr>
        <w:rFonts w:ascii="Univers" w:hAnsi="Univers"/>
        <w:color w:val="333333"/>
        <w:sz w:val="12"/>
        <w:szCs w:val="12"/>
      </w:rPr>
      <w:t xml:space="preserve"> 30073/16694</w:t>
    </w:r>
    <w:r w:rsidR="00DA649F" w:rsidRPr="00D378BB">
      <w:rPr>
        <w:rFonts w:ascii="Univers" w:hAnsi="Univers"/>
        <w:color w:val="333333"/>
        <w:sz w:val="12"/>
        <w:szCs w:val="12"/>
      </w:rPr>
      <w:tab/>
    </w:r>
    <w:proofErr w:type="spellStart"/>
    <w:r w:rsidRPr="00D378BB">
      <w:rPr>
        <w:rFonts w:ascii="Univers" w:hAnsi="Univers"/>
        <w:color w:val="333333"/>
        <w:sz w:val="12"/>
        <w:szCs w:val="12"/>
      </w:rPr>
      <w:t>Saving</w:t>
    </w:r>
    <w:proofErr w:type="spellEnd"/>
    <w:r w:rsidRPr="00D378BB">
      <w:rPr>
        <w:rFonts w:ascii="Univers" w:hAnsi="Univers"/>
        <w:color w:val="333333"/>
        <w:sz w:val="12"/>
        <w:szCs w:val="12"/>
      </w:rPr>
      <w:t xml:space="preserve"> </w:t>
    </w:r>
    <w:proofErr w:type="spellStart"/>
    <w:r w:rsidRPr="00D378BB">
      <w:rPr>
        <w:rFonts w:ascii="Univers" w:hAnsi="Univers"/>
        <w:color w:val="333333"/>
        <w:sz w:val="12"/>
        <w:szCs w:val="12"/>
      </w:rPr>
      <w:t>Federation</w:t>
    </w:r>
    <w:proofErr w:type="spellEnd"/>
    <w:r w:rsidRPr="00D378BB">
      <w:rPr>
        <w:rFonts w:ascii="Univers" w:hAnsi="Univers"/>
        <w:color w:val="333333"/>
        <w:sz w:val="12"/>
        <w:szCs w:val="12"/>
      </w:rPr>
      <w:t xml:space="preserve"> (ILS) und der ILS-Europe</w:t>
    </w:r>
    <w:r w:rsidR="008E506B" w:rsidRPr="00D378BB">
      <w:rPr>
        <w:rFonts w:ascii="Univers" w:hAnsi="Univers"/>
        <w:color w:val="333333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B27" w:rsidRDefault="00264B27">
      <w:r>
        <w:separator/>
      </w:r>
    </w:p>
  </w:footnote>
  <w:footnote w:type="continuationSeparator" w:id="0">
    <w:p w:rsidR="00264B27" w:rsidRDefault="0026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4F1" w:rsidRDefault="004A0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4F1" w:rsidRDefault="004A04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4F1" w:rsidRDefault="004A04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6F"/>
    <w:rsid w:val="00087414"/>
    <w:rsid w:val="00087508"/>
    <w:rsid w:val="000A43B3"/>
    <w:rsid w:val="000A7A94"/>
    <w:rsid w:val="000B047C"/>
    <w:rsid w:val="000E4AF3"/>
    <w:rsid w:val="001B7BA1"/>
    <w:rsid w:val="001D26C3"/>
    <w:rsid w:val="001E6B48"/>
    <w:rsid w:val="00225172"/>
    <w:rsid w:val="00251A74"/>
    <w:rsid w:val="00262972"/>
    <w:rsid w:val="00264B27"/>
    <w:rsid w:val="00271E4D"/>
    <w:rsid w:val="0027249C"/>
    <w:rsid w:val="002D037E"/>
    <w:rsid w:val="002D5318"/>
    <w:rsid w:val="0032685E"/>
    <w:rsid w:val="003435B8"/>
    <w:rsid w:val="00373441"/>
    <w:rsid w:val="00377E6D"/>
    <w:rsid w:val="00444985"/>
    <w:rsid w:val="0046699E"/>
    <w:rsid w:val="0048363B"/>
    <w:rsid w:val="00487563"/>
    <w:rsid w:val="004A04F1"/>
    <w:rsid w:val="004D4CD7"/>
    <w:rsid w:val="004E01E7"/>
    <w:rsid w:val="004F0765"/>
    <w:rsid w:val="00510E6F"/>
    <w:rsid w:val="0058052D"/>
    <w:rsid w:val="00596903"/>
    <w:rsid w:val="006772D2"/>
    <w:rsid w:val="00704214"/>
    <w:rsid w:val="0072356D"/>
    <w:rsid w:val="00724F39"/>
    <w:rsid w:val="007452CC"/>
    <w:rsid w:val="007C1F12"/>
    <w:rsid w:val="007F1D8D"/>
    <w:rsid w:val="00841295"/>
    <w:rsid w:val="00857664"/>
    <w:rsid w:val="008E506B"/>
    <w:rsid w:val="00905AA7"/>
    <w:rsid w:val="00984D9A"/>
    <w:rsid w:val="009A15DD"/>
    <w:rsid w:val="009A3996"/>
    <w:rsid w:val="009B6372"/>
    <w:rsid w:val="009D241E"/>
    <w:rsid w:val="009F059F"/>
    <w:rsid w:val="00A67D18"/>
    <w:rsid w:val="00A74EBE"/>
    <w:rsid w:val="00A97E39"/>
    <w:rsid w:val="00B175F4"/>
    <w:rsid w:val="00B45266"/>
    <w:rsid w:val="00BC37B0"/>
    <w:rsid w:val="00BF1D69"/>
    <w:rsid w:val="00C3344E"/>
    <w:rsid w:val="00CE2D0D"/>
    <w:rsid w:val="00D24387"/>
    <w:rsid w:val="00D378BB"/>
    <w:rsid w:val="00DA649F"/>
    <w:rsid w:val="00F351BC"/>
    <w:rsid w:val="00F86687"/>
    <w:rsid w:val="00F930BB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5C5EF"/>
  <w15:docId w15:val="{C66797DA-DFAD-4F85-92F9-A5ECFAB0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DLRG Univers 55 Roman" w:hAnsi="DLRG Univers 55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LRGAbsenderimEmpfngerfeld">
    <w:name w:val="DLRG_Absender im Empfängerfeld"/>
    <w:basedOn w:val="Standard"/>
    <w:pPr>
      <w:framePr w:w="4678" w:h="1871" w:hSpace="181" w:wrap="notBeside" w:vAnchor="page" w:hAnchor="page" w:x="1419" w:y="2836" w:anchorLock="1"/>
      <w:spacing w:line="200" w:lineRule="atLeast"/>
      <w:suppressOverlap/>
    </w:pPr>
    <w:rPr>
      <w:color w:val="000000"/>
      <w:spacing w:val="-4"/>
      <w:sz w:val="12"/>
    </w:rPr>
  </w:style>
  <w:style w:type="paragraph" w:customStyle="1" w:styleId="DLRGEmpfngeradresse">
    <w:name w:val="DLRG_Empfängeradresse"/>
    <w:pPr>
      <w:framePr w:w="4678" w:h="1871" w:hSpace="181" w:wrap="notBeside" w:vAnchor="page" w:hAnchor="page" w:x="1419" w:y="2836" w:anchorLock="1"/>
      <w:spacing w:before="120"/>
      <w:suppressOverlap/>
    </w:pPr>
    <w:rPr>
      <w:rFonts w:ascii="DLRG Univers 55 Roman" w:hAnsi="DLRG Univers 55 Roman"/>
      <w:sz w:val="19"/>
    </w:rPr>
  </w:style>
  <w:style w:type="paragraph" w:customStyle="1" w:styleId="DLRGBetreffzeile">
    <w:name w:val="DLRG_Betreffzeile"/>
    <w:rPr>
      <w:rFonts w:ascii="DLRG Univers 55 Roman" w:hAnsi="DLRG Univers 55 Roman"/>
      <w:sz w:val="19"/>
    </w:rPr>
  </w:style>
  <w:style w:type="paragraph" w:customStyle="1" w:styleId="DLRGAnrede">
    <w:name w:val="DLRG_Anrede"/>
    <w:pPr>
      <w:spacing w:line="480" w:lineRule="auto"/>
    </w:pPr>
    <w:rPr>
      <w:rFonts w:ascii="DLRG Univers 55 Roman" w:hAnsi="DLRG Univers 55 Roman"/>
      <w:sz w:val="19"/>
    </w:rPr>
  </w:style>
  <w:style w:type="paragraph" w:customStyle="1" w:styleId="DLRGAbsenderdaten">
    <w:name w:val="DLRG_Absenderdaten"/>
    <w:pPr>
      <w:framePr w:w="2642" w:h="13134" w:hSpace="181" w:wrap="around" w:vAnchor="page" w:hAnchor="page" w:x="8750" w:y="2858" w:anchorLock="1"/>
      <w:spacing w:line="317" w:lineRule="atLeast"/>
    </w:pPr>
    <w:rPr>
      <w:rFonts w:ascii="DLRG Univers 55 Roman" w:hAnsi="DLRG Univers 55 Roman"/>
      <w:iCs/>
      <w:sz w:val="14"/>
    </w:rPr>
  </w:style>
  <w:style w:type="paragraph" w:customStyle="1" w:styleId="DLRGFlietext">
    <w:name w:val="DLRG_Fließtext"/>
    <w:pPr>
      <w:spacing w:line="319" w:lineRule="auto"/>
    </w:pPr>
    <w:rPr>
      <w:rFonts w:ascii="DLRG Univers 55 Roman" w:hAnsi="DLRG Univers 55 Roman"/>
      <w:sz w:val="19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RGFuzeile">
    <w:name w:val="DLRG_Fußzeile"/>
    <w:basedOn w:val="Standard"/>
    <w:rsid w:val="0048363B"/>
    <w:pPr>
      <w:tabs>
        <w:tab w:val="left" w:pos="1440"/>
        <w:tab w:val="right" w:pos="9070"/>
      </w:tabs>
      <w:spacing w:after="119"/>
      <w:ind w:right="1985"/>
      <w:jc w:val="right"/>
    </w:pPr>
    <w:rPr>
      <w:sz w:val="14"/>
    </w:rPr>
  </w:style>
  <w:style w:type="paragraph" w:styleId="Sprechblasentext">
    <w:name w:val="Balloon Text"/>
    <w:basedOn w:val="Standard"/>
    <w:link w:val="SprechblasentextZchn"/>
    <w:rsid w:val="002251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5172"/>
    <w:rPr>
      <w:rFonts w:ascii="Tahoma" w:hAnsi="Tahoma" w:cs="Tahoma"/>
      <w:sz w:val="16"/>
      <w:szCs w:val="16"/>
    </w:rPr>
  </w:style>
  <w:style w:type="character" w:styleId="Hyperlink">
    <w:name w:val="Hyperlink"/>
    <w:rsid w:val="001D2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bruchsal.dlr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sbildung@bruchsal.dlrg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wnloads\Biefvorlage%20Ortsgruppe%20Bruchsal%20%2001-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1EB2-A8BD-4D70-961F-86CC3666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Biefvorlage Ortsgruppe Bruchsal  01-2017.dotx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 Name</vt:lpstr>
    </vt:vector>
  </TitlesOfParts>
  <Company>simcos</Company>
  <LinksUpToDate>false</LinksUpToDate>
  <CharactersWithSpaces>352</CharactersWithSpaces>
  <SharedDoc>false</SharedDoc>
  <HLinks>
    <vt:vector size="6" baseType="variant">
      <vt:variant>
        <vt:i4>6422540</vt:i4>
      </vt:variant>
      <vt:variant>
        <vt:i4>0</vt:i4>
      </vt:variant>
      <vt:variant>
        <vt:i4>0</vt:i4>
      </vt:variant>
      <vt:variant>
        <vt:i4>5</vt:i4>
      </vt:variant>
      <vt:variant>
        <vt:lpwstr>mailto:funktion@bruchsal.dlrg.de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 Name</dc:title>
  <dc:creator>Caroline Hetzel</dc:creator>
  <cp:lastModifiedBy>Caroline Hetzel1</cp:lastModifiedBy>
  <cp:revision>2</cp:revision>
  <cp:lastPrinted>2016-01-07T09:45:00Z</cp:lastPrinted>
  <dcterms:created xsi:type="dcterms:W3CDTF">2018-09-24T14:53:00Z</dcterms:created>
  <dcterms:modified xsi:type="dcterms:W3CDTF">2018-09-24T14:53:00Z</dcterms:modified>
</cp:coreProperties>
</file>